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mój Boże, dokonałeś wielkich dzieł, W Twoich cudach i planach* wobec nas nikt Ci nie dorówna. Gdybym chciał je (wszystkie) wyliczyć lub omówić, Byłyby na to zbyt 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mój Boże, dokonałeś wielkich dzieł, W Twoich cudach i planach wobec nas nikt Ci nie dorówna. Gdybym chciał je wszystkie wymienić lub omówić, Byłyby na to zbyt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daru nie chciałeś, lecz otworzyłeś mi uszy; nie żądałeś całopalenia i 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Wieleś uczynił, Panie, Boże mój! cudów twoich, a myśli twoich o nas nikt porządnie wyliczyć nie może przed tobą; chciałlibym je wypowiedzieć i wymówić, daleko ich więcej, niżby wypowiedziane być 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Wieleś uczynił, ty, JAHWE Boże mój, cudów twoich, a w myślach twoich nie jest, kto by był podobien tobie. Opowiadałem i mówiłem, rozmnożyli się nad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 uczyniłeś swych cudów, Panie, Boże mój, a w zamysłach Twoich wobec nas nikt Ci nie dorówna. I gdybym chciał je wyrazić i opowiedzieć, będzie ich więcej, niżby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cudów uczyniłeś, Panie, Boże mój, A w zamysłach twoich wobec nas nikt ci nie dorówna. Gdybym je chciał oznajmić i ogłosić, Są liczniejsze, niż zdołałbym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uczyniłeś cudów, JAHWE, mój Boże, a w Twoich zamiarach wobec nas nikt Ci nie dorówna. Chciałbym je opowiedzieć i rozgłosić, lecz są zbyt liczne, by je wymienić.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uczyniłeś wiele cudów, w planach względem nas nikt Ci nie dorówna! Gdybym chciał je wyrazić i opowiedzieć, są ponad miarę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Nieprzeliczone są Twoje cuda, któreś uczynił, Jahwe, Boże mój, a w zamierzeniach Twoich względem nas nie ma równego Tobie. Chciałbym je głosić i o nich opowiadać, ale zbyt wiele ich, by móc je wyliczyć.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вороги сказали на мене зло: Коли помре, і згине його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dla nas spełniłeś – Ty, WIEKUISTY, Boże mój Twoich cudów i Twych zamysłów; nikt Ci nie dorówna; są zbyt liczne by je wymienić, wymówić, czy wygłosić.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ofierze i darze ofiarnym nie miałeś upodobania; te oto uszy moje otworzyłeś. Całopalenia i daru ofiarnego za grzech nie żądałeś.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zamysłach.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2024-05-17T19:38:40Z</dcterms:modified>
</cp:coreProperties>
</file>