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oznajmiłem: Oto przychodzę! W zwoju księgi napisano o mnie;*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zatem: Przychodzę! — W zwoju księgi napisano o mnie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twoją wolę, mój Boże, a twoje prawo jest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idę; w księgach napisano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idę. W summie ksiąg napisano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przychodzę; w zwoju księgi o mnie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przychodzę; W zwoju księgi napisano o 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przychodzę, bo w zwoju księgi napisano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”Oto przychodzę; w zwoju Księgi zawarte są dla mnie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проти мене шептали всі мої вороги, проти мене вигадували на мене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Oto przybyłem, w Zwojach jest o mnie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upodobanie w wykonywaniu twej woli, Boże mój, a twoje prawo jest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2024-05-17T17:15:18Z</dcterms:modified>
</cp:coreProperties>
</file>