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to, co jest Twą dobrą wolą, o mój Boże, Twoje Prawo tkwi głęboko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24:17-22&lt;/x&gt;; &lt;x&gt;230 146:9&lt;/x&gt;;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2024-05-17T12:34:47Z</dcterms:modified>
</cp:coreProperties>
</file>