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4"/>
        <w:gridCol w:w="6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Boże, moja dusza omdlewa we mnie, Dlatego wspominam Cię z ziemi Jordanu i szczytów Hermonu, z gór Misar.*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Misar, </w:t>
      </w:r>
      <w:r>
        <w:rPr>
          <w:rtl/>
        </w:rPr>
        <w:t>מִצְעָר</w:t>
      </w:r>
      <w:r>
        <w:rPr>
          <w:rtl w:val="0"/>
        </w:rPr>
        <w:t xml:space="preserve"> (mits‘ar),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2024-05-14T08:14:16Z</dcterms:modified>
</cp:coreProperties>
</file>