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przyzywa głębię w odgłosie Twoich wodospadów, Przewaliły się nade mną wszystkie Twoje bałwany i fale.*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69:3&lt;/x&gt;; &lt;x&gt;390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2024-05-14T15:34:08Z</dcterms:modified>
</cp:coreProperties>
</file>