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0"/>
        <w:gridCol w:w="217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synów Koracha. Maskil.*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(maskil), zob. &lt;x&gt;230 32:1&lt;/x&gt;.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2024-05-06T22:29:35Z</dcterms:modified>
</cp:coreProperties>
</file>