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przestraszy nas trzęsienie ziemi* Ani wstrząsy gór** w samym sercu mórz.***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2024-05-13T08:39:52Z</dcterms:modified>
</cp:coreProperties>
</file>