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Twe imię, Boże, Jak i Twoja chwała sięgają krańców ziemi, A Twoja prawa ręka —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imię twoje, Boże! taka też jest chwała twoja aż do kończyn ziemi; sprawiedliwości pełna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imię twoje, Boże, tak i chwała twoja na końce ziemie: sprawiedliwości pełna jest prawica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sięga krańców ziemi;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chwała, Boże, tak jak Twoje imię, sięga aż po krańce ziemi, Twoja prawica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ziemi, Twoja prawa ręka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rozpościera się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гинуть безумний і нерозумний і оставлять чужим їхнє багатство,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Twe Imię, tak też i Twoja chwała sięga po krańce ziemi; Twa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zależne miejscowości Judy –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2024-05-13T23:48:08Z</dcterms:modified>
</cp:coreProperties>
</file>