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Twoje imię, Boże, Jak i Twoja chwała sięgają krańców ziemi;* Twoja prawica – pełna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2024-05-14T01:09:17Z</dcterms:modified>
</cp:coreProperties>
</file>