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3"/>
        <w:gridCol w:w="1690"/>
        <w:gridCol w:w="60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raduje góra Syjon! Niech się weselą córki Judy Z powodu Twoich sądów.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2024-05-14T20:52:21Z</dcterms:modified>
</cp:coreProperties>
</file>