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serca na jego umocnienia, Przejdźcie się po jego pałacach, Abyście mogli opowiedzieć przyszłemu pokoleniu,*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21:922&lt;/x&gt;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2024-05-14T09:35:37Z</dcterms:modified>
</cp:coreProperties>
</file>