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wzniesienie, radość całej ziemi, Góra Syjon — niczym szczyty północy,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jest uznany za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krainy, uciechą wszystkiej ziemi jest góra Syon w stronach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Funduje się z radością wszytkiej ziemie góra Syjon: strony północne,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wzgórze, radością jest całej ziemi; góra Syjon, kraniec północy,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wzniesiona jest rozkosz całej ziemi, Góra Syjon, na krańcach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wzgórze jest radością całej ziemi –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wzgórze jest radością całej ziemi; góra Syjon na krańcach północy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Jego góra, wzniesienie wspaniałe, jest radością całej ziemi. Góra Syjon, ostatni kraniec północy, jest stolicą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роди і людські сини, разом багатий і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wzgórzem, uciechą całej ziemi, krańcem północy jest góra Cyon;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wieżach mieszkalnych sam Bóg stał się znany jako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2024-05-14T10:07:55Z</dcterms:modified>
</cp:coreProperties>
</file>