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wzniesienie, radość całej ziemi, Góra Syjon – szczyty Safonu,* ** Miasto Wielkiego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szczyt północy; (2) </w:t>
      </w:r>
      <w:r>
        <w:rPr>
          <w:rtl/>
        </w:rPr>
        <w:t>יַרְּכְתֵי צָפֹון</w:t>
      </w:r>
      <w:r>
        <w:rPr>
          <w:rtl w:val="0"/>
        </w:rPr>
        <w:t xml:space="preserve"> , idiom: szczyt świętości.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&lt;x&gt;290 14:13&lt;/x&gt;; &lt;x&gt;310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2024-05-14T22:42:03Z</dcterms:modified>
</cp:coreProperties>
</file>