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moich słów,* Przejmij się moim westchnieniem,**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moich słów, Przejmij się mymi westchnieniami,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pilnie głosu mego wołania, mój Królu i mój Boże, bo się do ciebie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Panie! w uszy swe słowa moje, i wyrozumij doległości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moje przyjmi w uszy, JAHWE, wyrozumiej wołanie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moje słowa, zwróć na mój jęk uwagę;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słowa moje, Przejmij się westchnieniem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słowa, JAHWE, przejmij się moim westchnieniem!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moje słowa, uznaj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me słowa, Jahwe, zważ na moje westchnienia;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вислухай мої слова, сприйми мій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słowa, WIEKUISTY, zrozum me westchnienia.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mego wołania o pomoc, mój Królu i Boże mój, gdyż do ciebie się modlę.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moim szeptem.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2024-05-15T18:21:46Z</dcterms:modified>
</cp:coreProperties>
</file>