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Wygubisz mówiących kłamstwo.* JAHWE brzydzi się zbrodniarzem i oszustem.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&lt;x&gt;230 101:7&lt;/x&gt;; &lt;x&gt;730 21:8&lt;/x&gt;;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2024-05-15T19:22:24Z</dcterms:modified>
</cp:coreProperties>
</file>