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prowadź mnie w swojej sprawiedliwości, Ze względu na moich wrogów Wyrównaj przede mną Twą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proszę, prowadź mnie według swej własnej sprawiedliwości, Ze względu na mych wrogów Wygładź przede mną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ich ustach nie ma szczerości, ich wnętrze pełne przewrotności, ich gardło jest grobem otwartym, swoim językiem pochlebiają.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prowadź mię w sprawiedliwości twojej dla nieprzyjaciół moich, a wyprostuj przed obliczem mojem drogę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prowadź mię w sprawiedliwości twojej: dla nieprzyjaciół moich, prostuj przed obliczem twoim drogę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prowadź mnie w swej sprawiedliwości, na przekór mym wrogom, wyrównaj przede mną Twoją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prowadź mnie według sprawiedliwości swojej, Ze względu na wrogów moich Wyrównaj przede mną drogę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pokieruj mną według swej sprawiedliwości! Z powodu moich prześladowców wyprostuj przede mną swoją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mnie, JAHWE, w swej sprawiedliwości na przekór moim przeciwnikom. Skieruj mnie na swoją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mnie, Jahwe, w Twej sprawiedliwości ze względu na mych wrogów; wyrównaj przede mną swą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провадь мене твоєю праведністю задля моїх ворогів, випрями переді мною твою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prowadź mnie w Twojej sprawiedliwości; wobec czyhających na mnie utoruj przede mną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ich bowiem nie ma nic godnego zaufania; wnętrze ich to doprawdy nieszczęście. Gardło ich to otwarty grobowiec; posługują się gładkim językiem.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2024-05-16T05:55:59Z</dcterms:modified>
</cp:coreProperties>
</file>