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2"/>
        <w:gridCol w:w="18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Mnie należy wszelkie leśne zwierzę, Zwierzyna* na tysiącu gór,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bydło (zob. &lt;x&gt;230 104:14&lt;/x&gt;).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2024-05-21T11:31:23Z</dcterms:modified>
</cp:coreProperties>
</file>