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8"/>
        <w:gridCol w:w="1539"/>
        <w:gridCol w:w="6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był głodny, nie mówiłbym o tym tobie, Bo mój jest świat wraz z tym, co go wypełnia.*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19:5&lt;/x&gt;; &lt;x&gt;50 10:14&lt;/x&gt;; &lt;x&gt;230 24:1&lt;/x&gt;; &lt;x&gt;230 89:12&lt;/x&gt;; &lt;x&gt;530 10:26&lt;/x&gt;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2024-05-21T23:41:28Z</dcterms:modified>
</cp:coreProperties>
</file>