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niedoli, Wybawię cię, a ty Mnie uczcisz!*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dniu niedoli, Wybawię cię, a ty oddasz Mi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utrapienia; wtedy cię wybawię,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wzywaj mię w dzień utrapienia: tedy cię wyrwę, a ty mię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wzywaj mię w dzień utrapienia: wyrwę cię a czcić mię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wzywaj Mnie w dniu utrapienia, Ja cię uwolnię, a ty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niedoli, Wybawię cię, a ty mnie uwielbisz!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dniu niedoli – Ja cię wybawię, a ty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dniu utrapienia. Ja cię ocalę, a ty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dzień ucisku, Ja cię wybawię, a ty oddasz mi cześć.”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Навчу беззаконних твої дороги, і безбожні до Тебе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wezwij Mnie w dzień niedoli; wtedy cię ocalę, a ty Mnie uczcisz.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wezwij mnie w dniu udręki. Wyratuję cię, a ty będziesz mnie wychwalać”.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2024-05-21T15:25:26Z</dcterms:modified>
</cp:coreProperties>
</file>