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bezbożnemu Bóg powiedział:* Co ci do wyliczania moich ustaw Lub do brania na twe wargi mojego przymierza?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bezbożnego natomiast Bóg przemawia tak: Co tobie do wyliczania moich ustaw Lub powoływania się na moje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niegodziwego Bóg mówi: Po co ogłaszasz moje prawa i masz na ustach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niezbożnemu rzekł Bóg: Cóżci do tego, że opowiadasz ustawy moje, a bieżesz przymierze moje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grzesznikowi rzekł Bóg: Czemu ty opowiadasz sprawiedliwości moje i bierzesz testament mój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grzesznika Bóg mówi: Czemu wyliczasz moje przykazania i masz na ustach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bezbożnego rzecze Bóg: Po co wyliczasz ustawy moje I masz na ustach przymierze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 do bezbożnego: Dlaczego wyliczasz Moje prawa i ciągle mówisz o Moim przymierzu?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bezbożnego Bóg mówi: „Czemu głosisz moje nakazy i wymawiasz ustami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grzesznika wszakże mówi Bóg:) ”Po cóż wyliczasz moje przykazania i Przymierze moje masz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крови, Боже, Боже мого спасіння. Мій язик зрадіє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niegodziwca Bóg mówi: Czemu liczysz Moje ustawy oraz bierzesz Moje Przymierze na twe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niegodziwca Bóg powie: ”Jakim prawem wyliczasz moje przepisy i masz na ustach moje przymierze?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&lt;x&gt;350 6:6&lt;/x&gt;; &lt;x&gt;520 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2024-05-21T14:41:31Z</dcterms:modified>
</cp:coreProperties>
</file>