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3"/>
        <w:gridCol w:w="1678"/>
        <w:gridCol w:w="60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widziałeś złodzieja, bratałeś* się z nim I miałeś swój dział z cudzołożnikami.**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biegłeś za nim.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20:14-15&lt;/x&gt;; &lt;x&gt;50 5:18-19&lt;/x&gt;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2024-05-21T13:20:17Z</dcterms:modified>
</cp:coreProperties>
</file>