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Syjonu,* doskonałości piękna, Zajaśniał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Doskonałego w swym pięknie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 doskonałego piękna,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Objaśnił się Bóg z Syonu w doskonałej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piękność ozdoby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korony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pełnego piękności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pełnego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jaśnieje z Syjonu blaskiem swej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Syjonu, doskonałego w swym pięknie, promienieje jasność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 нього прийшов пророк Натан, коли він ввійшов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pełen wspaniałości, zajaśniał z Cyonu,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skończonego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2024-05-21T14:21:14Z</dcterms:modified>
</cp:coreProperties>
</file>