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3"/>
        <w:gridCol w:w="2273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Syjonu,* doskonałości piękna, Zajaśniał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2024-05-21T22:55:49Z</dcterms:modified>
</cp:coreProperties>
</file>