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mówisz* przeciw swemu bratu,** Przeciwko synom swej matki wnosisz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ciągle mówisz.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2024-05-21T15:06:17Z</dcterms:modified>
</cp:coreProperties>
</file>