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przybywa i nie będzie milczał! Ogień pochłania przed Jego obliczem I w Jego otoczeniu sroży się bardzo.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2024-05-21T11:52:24Z</dcterms:modified>
</cp:coreProperties>
</file>