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2122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Przyzywa z góry niebiosa I ziemię, aby sądzić swój lud:*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5:1&lt;/x&gt;; &lt;x&gt;230 81:9&lt;/x&gt;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2024-05-21T18:27:27Z</dcterms:modified>
</cp:coreProperties>
</file>