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moich wiernych,* Zawierających** ze Mną Przymierze nad ofiarą!***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pobożnych, bogobojnych,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Zawierających Przymierze, ּ</w:t>
      </w:r>
      <w:r>
        <w:rPr>
          <w:rtl/>
        </w:rPr>
        <w:t>כֹרְתֵי בְרִיתִי</w:t>
      </w:r>
      <w:r>
        <w:rPr>
          <w:rtl w:val="0"/>
        </w:rPr>
        <w:t xml:space="preserve"> (korte weriti): może się odnosić do osób, które właśnie zamierzają odnowić Przymierze z Bogiem, lub do osób, które są z Nim w relacji Przymierza. Od interpretacji tego wyrażenia zależy wymowa Psalmu. W pierwszym przypadku jest on pieśnią łączącą się z uroczystością odnowienia Przymierza; w drugim przypadku jest skargą na niewierność ludu.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20:2&lt;/x&gt;; &lt;x&gt;50 5:6&lt;/x&gt;; &lt;x&gt;50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2024-05-21T11:25:58Z</dcterms:modified>
</cp:coreProperties>
</file>