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3"/>
        <w:gridCol w:w="5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ludu,* a będę przemawiał, Izraelu – a będę o tobie świadczył;** Bogiem, Ja jestem twoim Bogiem!***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ludu, przemawiam do ciebie! Izraelu, chcę o tobie świadczyć: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Jestem Bogiem — Ja jestem twoim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Słuchaj, mój ludu, a będę mówił; słuchaj, Izraelu, a będę świadczył przeciw tobie: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Bogiem, 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ludu mój! a będę mówił; słuchaj, Izraelu! a oświadczę się przed tobą: Jam Bóg, Bóg twój Jam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ludu mój, a mówić będę, Izraelu, a oświadczęć: Bóg, Bóg twój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mój ludu, chcę przemawiać i świadczyć przeciw tobie, Izraelu: Ja jestem Bogiem, 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ludu mój, będę mówił, Izraelu, będę cię przestrzegał: Bogiem, Bogiem twoim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Mój ludu, Izraelu, chcę mówić i świadczyć przeciw tobie: Ja jestem Bogiem, twoim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„Posłuchaj, mój ludu, gdyż będę mówić, i świadczyć będę przeciwko Tobie: Ja jestem Bogiem, twoim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”Słuchaj, ludu mój, albowiem Ja przemówię, Izraelu, będę świadczył przeciw tobie. Jam jest Jahwe, Bóg twój!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бо я зачатий в беззаконнях, і моя мати мене породила у гріхах.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Mój ludu, bo przemawiam; Israelu, bo świadczę przeciw tobie; Bogiem, Ja twoim prawdziwym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”Posłuchaj, mój ludu, a przemówię. Izraelu, a złożę świadectwo przeciw tobie. Jam jest Bóg, twój Bóg.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4:26&lt;/x&gt;; &lt;x&gt;50 30:19&lt;/x&gt;; &lt;x&gt;50 31:28&lt;/x&gt;; &lt;x&gt;50 32:1&lt;/x&gt;; &lt;x&gt;290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Przeciw tobie świadczył.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15:7-18&lt;/x&gt;; &lt;x&gt;20 24:3-8&lt;/x&gt;; &lt;x&gt;300 34:18&lt;/x&gt;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2024-05-22T01:01:45Z</dcterms:modified>
</cp:coreProperties>
</file>