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gry na strunach.* Maskil Dawida,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Saula: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 się u nas ukrywa.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Boże, wybaw mnie twoim imieniem i twoją mocą broń mojej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pieśń Dawidowa nauczająca.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 wierszach wyrozumienia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Pieśń pouczająca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Pieśń pouczająca.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Pouczenie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pieśń pouczająca Dawida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співах. Напоумлення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instrumentów smyczkowych. Dumanie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w imię swoje, a swą potęgą broń mojej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16:16-18&lt;/x&gt;; &lt;x&gt;90 18:10&lt;/x&gt;; &lt;x&gt;90 19:9&lt;/x&gt;; &lt;x&gt;120 3:15&lt;/x&gt;; &lt;x&gt;230 68:26&lt;/x&gt;; &lt;x&gt;290 38:20&lt;/x&gt;; &lt;x&gt;310 5:14&lt;/x&gt;; 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2024-05-13T04:05:06Z</dcterms:modified>
</cp:coreProperties>
</file>