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Zyfici i powiedzieli do Saula: Czy Dawid nie ukrywa się u nas?*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23:14-24&lt;/x&gt;; &lt;x&gt;90 26:1&lt;/x&gt;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2024-05-13T18:37:45Z</dcterms:modified>
</cp:coreProperties>
</file>