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może uczynić człowiek?*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mogą zrobić śmiertelni?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Boże, śluby złożyłem,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oddam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mam nadzieję,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są, Boże, śluby twoje, które oddam chwały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nadzieję i nie zaznam trwogi; cóż [bowiem]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понад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polegam – nie obawiam się,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na mnie, Boże, śluby wobec ciebie. Tobie będę składał dziękczynienia.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2024-05-13T18:14:19Z</dcterms:modified>
</cp:coreProperties>
</file>