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czyhały na mnie straże,* Gdyż wielu zwalcza mnie zuchwale.**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Ci, którzy zastawili zasadzkę; (2) Ci, którzy chcieli zaskoczyć znienacka.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wielu mnie zwalcza, o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2024-05-12T22:06:30Z</dcterms:modified>
</cp:coreProperties>
</file>