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ogarnia mnie lęk, Tobie ufam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słowo; Bogu ufam i nie będę się bał tego, co człowiek może 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Któregokolwiek mię dnia strach ogarnia, ja w 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wysokości dnia ulęknę się, ja lepak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mnie trwoga ogarnie,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lęk mnie ogarnia,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strwożony,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wzbudzam mą ufność ilekroć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ogarnia trwoga;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вислав з неба і мене спас, передав в погорду тих, що мене топтали. Бог післав своє милосердя і свою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na Tobie polegam w dzień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słowo. W Bogu pokładam ufność; nie będę się lękał. Cóż może mi uczynić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2024-05-12T18:00:57Z</dcterms:modified>
</cp:coreProperties>
</file>