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Nie niszcz .* ** Dawidowy. Miktam.***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 Dawidowy. Do złotej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Al taszchet. Miktam Dawida. O zgromadzenie, czy rzeczywiście mówicie to, co sprawiedliwe? Czy słusznie sądzicie, synowie ludzcy?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jako: Nie zatracaj, pieśń złota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nie zatracaj, Dawidowi, na napis tytułu.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”Nie niszcz”. Dawidowy. Miktam.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"Nie zatracaj..." Miktam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„Al taszchet”. Dawida. Miktam.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„Al taszchet”. Poemat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[na melodię] ”Nie zatracaj”;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Не зведеш до зітління. Давида в память, коли Саул післав і стеріг його дім щоб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na nutę: „Nie zatracaj”. Klejnot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milczycie, czyż potraficie mówić o prawości? Czy potraficie, synowie ludzcy, sądzić prostolinijnie?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zniszczenia,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59:1&lt;/x&gt;; &lt;x&gt;230 75:1&lt;/x&gt;; &lt;x&gt;290 65:8&lt;/x&gt;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mógłby zawierać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2024-05-21T17:03:40Z</dcterms:modified>
</cp:coreProperties>
</file>