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 się sprawiedliwy, bo zobaczył pomstę; Swoje stopy obmyje we krwi bezbożnego.*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2024-05-21T10:58:30Z</dcterms:modified>
</cp:coreProperties>
</file>