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93"/>
        <w:gridCol w:w="56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naprawdę, (wy) „bogowie”,* ** zapewniacie sprawiedliwość?*** Czy bezstronnie sądzicie synów ludzkich?****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naprawdę, wy „bogowie”,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zapewniacie sprawiedliwość? Czy bezstronnie sądzicie zwykłych ludzi?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w sercu knujecie nieprawości, wymierzacie przemoc waszych rąk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zgromadzenie! Izali poprawdzie sprawiedliwość mówicie? A uprzejmież sądzicie, wy synowie ludzcy?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Jeśliż wżdy po prawdzie sprawiedliwość mówicie, sądźcież sprawiedliwie, synowie człowieczy.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Wielmoże, czy rzetelnie wydajecie wyroki? Czy sprawiedliwie sądzicie synów ludzkich?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wy, możnowładcy, naprawdę wydajecie wyroki sprawiedliwe I czy słusznie sądzicie synów ludzkich?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Możnowładcy, czy wydajecie sprawiedliwe wyroki? Czy słusznie sądzicie ludzi?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rzeczywiście głosicie sprawiedliwość, czy osądzacie słusznie, synowie ludzcy?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wy, bogowie, naprawdę wydajecie słuszne wyroki, czy sprawiedliwie sądzicie synów człowieczych?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Боже, визволи мене від моїх ворогів і визволи мене від тих, що повстають проти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oniemiałym głosicie sprawiedliwość? Czy rzetelnie sądzicie synów ludzkich?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sercem swym dopuszczacie się jawnej nieprawości na ziemi i przygotowujecie drogę dla przemocy swych rąk?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 „bogowie”, lub: (1) sędziowie, możni, wpływowi, </w:t>
      </w:r>
      <w:r>
        <w:rPr>
          <w:rtl/>
        </w:rPr>
        <w:t>אֵלִם</w:t>
      </w:r>
      <w:r>
        <w:rPr>
          <w:rtl w:val="0"/>
        </w:rPr>
        <w:t xml:space="preserve"> (’elim), zob. Ps 82; &lt;x&gt;20 21:6&lt;/x&gt;;&lt;x&gt;20 22:7&lt;/x&gt;, 8; (2) (przez) milczenie, </w:t>
      </w:r>
      <w:r>
        <w:rPr>
          <w:rtl/>
        </w:rPr>
        <w:t>אֵלֶם</w:t>
      </w:r>
      <w:r>
        <w:rPr>
          <w:rtl w:val="0"/>
        </w:rPr>
        <w:t xml:space="preserve"> (’elem) MT; (3) naprawdę, </w:t>
      </w:r>
      <w:r>
        <w:rPr>
          <w:rtl/>
        </w:rPr>
        <w:t>אֻלָם</w:t>
      </w:r>
      <w:r>
        <w:rPr>
          <w:rtl w:val="0"/>
        </w:rPr>
        <w:t xml:space="preserve"> (’ulam) G Hier; (4) (jako) grupa, od </w:t>
      </w:r>
      <w:r>
        <w:rPr>
          <w:rtl/>
        </w:rPr>
        <w:t>אלם</w:t>
      </w:r>
      <w:r>
        <w:rPr>
          <w:rtl w:val="0"/>
        </w:rPr>
        <w:t xml:space="preserve"> (’lm), czyli: związani; (5) „barany”, czyli: liderzy, władni; pisownia niepełna lm </w:t>
      </w:r>
      <w:r>
        <w:rPr>
          <w:rtl/>
        </w:rPr>
        <w:t>אֵילִים</w:t>
      </w:r>
      <w:r>
        <w:rPr>
          <w:rtl w:val="0"/>
        </w:rPr>
        <w:t xml:space="preserve"> (’elim), zob. &lt;x&gt;20 15:15&lt;/x&gt;; &lt;x&gt;330 17:13&lt;/x&gt;.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82:1&lt;/x&gt;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1:23&lt;/x&gt;; &lt;x&gt;290 5:23&lt;/x&gt;; &lt;x&gt;290 10:1-2&lt;/x&gt;; &lt;x&gt;300 5:28&lt;/x&gt;; &lt;x&gt;370 5:7&lt;/x&gt;; &lt;x&gt;370 6:12&lt;/x&gt;; &lt;x&gt;400 3:11&lt;/x&gt;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Czy bezstronnie sądzicie, synowie ludzcy?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2024-05-22T03:01:07Z</dcterms:modified>
</cp:coreProperties>
</file>