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6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Nie! (Wy) w sercu popełniacie niesprawiedliwość,* Wasze ręce wymierzają gwałt w 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Nie! Wy w sercu dopuszczacie się bezprawia, Wasze ręce zadają gwałt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Niegodziwi zeszli na bezdroża już od łona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matki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od urodzenia błądzą, mówiąc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radniej w sercu nieprawości knujecie, a gwałty rąk waszych na ziemi odważacie.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sercu działacie nieprawości, na ziemi ręce wasze plotą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Niestety, popełniacie w sercu nieprawość, wasze ręce odważają ucisk dla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knujecie w sercu niesprawiedliwość, W kraju zaś ręce wasze popełniają gwałty.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Niestety, w sercach knujecie nieprawość, w kraju gwałt czynicie swoimi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sercu knujecie przemoc, własnymi rękami czynicie nieprawość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 głębi serca oddajecie się bezprawiu, a ręce wasze samowolę odważają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Забери мене від тих, що чинять беззаконня, і спаси мене від людей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w sercu knujecie nieprawości, a w kraju torujecie drogę gwałtem waszych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Niegodziwcy już od wyjścia z łona są zwyrodnialcami; już od wyjścia z brzucha się błąkają; mówią kłamstwa.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6:5&lt;/x&gt;; &lt;x&gt;10 8:21&lt;/x&gt;; &lt;x&gt;220 31:7&lt;/x&gt;; &lt;x&gt;240 6:14&lt;/x&gt;; &lt;x&gt;400 2:1&lt;/x&gt;; &lt;x&gt;470 15:182&lt;/x&gt;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2024-05-21T10:46:29Z</dcterms:modified>
</cp:coreProperties>
</file>