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(Choć) jestem bez winy, gonią za mną i ustawiają się. Obudź się,* by wyjść mi naprzeciw,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44:24&lt;/x&gt;;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2024-05-11T04:36:00Z</dcterms:modified>
</cp:coreProperties>
</file>