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Nawadniasz* jej zagony, wyrównujesz jej skiby, Zmiękczasz ją deszczami, błogosławisz jej pędom.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2024-05-12T23:36:21Z</dcterms:modified>
</cp:coreProperties>
</file>