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1"/>
        <w:gridCol w:w="5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gorliwość o Twój dom mnie pożera* I spadły na mnie zniewagi urągających Tobie.**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żarliwość o Twój dom mnie pochłania I spadły na mnie zniewagi urągających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Płakałem i umartwiałem postem swą duszę, a stało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moją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gorliwość domu twego zżarła mię, a urąganie urągających tobie przypadło na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mię zawisna miłość domu twego gryzła, a urągania urągających tobie spadły na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gorliwość o dom Twój mnie pożera i spadły na mnie obelgi uwłaczających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gorliwość o dom twój pożera mnie, A zniewagi urągających tobie spadły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gorliwość o Twój dom mnie pochłania, spadły na mnie zniewagi urągających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gorliwość o Twój dom mnie pochłania i spadły na mnie zniewagi znieważających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gorliwość o Dom Twój nękała mnie, a zniewagi Tobie urągających na mnie spadały.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trawiła mnie gorliwość dla Twego domu i spadały na mnie szyderstwa tych, którzy Ci urągali.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począłem płakać, a dusza moja pościła, lecz spotkały mnie za to obelgi.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2024-04-27T10:44:27Z</dcterms:modified>
</cp:coreProperties>
</file>