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szatę przywdziałem wór,* Stałem się** dla nich powodem do kpin.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3:31&lt;/x&gt;; &lt;x&gt;110 21:27&lt;/x&gt;; &lt;x&gt;290 3:24&lt;/x&gt;; &lt;x&gt;290 58:5&lt;/x&gt;; &lt;x&gt;470 11:21&lt;/x&gt;; &lt;x&gt;730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Stała się (tj. moja dusza)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2024-04-27T10:57:25Z</dcterms:modified>
</cp:coreProperties>
</file>