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Moja modlitwa do Ciebie,* JAHWE, w czasie przychylności.** *** Boże, odpowiedz mi w swej wielkiej łasce, W prawdzie Twojego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modlę się do Ciebie, JAHWE, licząc na czas Twej przychylności. Boże, odpowiedz mi w swej wielkiej łasce, W wierności Twojego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błota, abym nie ugrzązł; ocal mnie od tych, którzy mnie nienawidzą, i z głębokich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obracam modlitwę moję do ciebie, Panie! czas jest upodobania twego; o Boże! według wielkości miłosierdzia twego wysłuchajże mię, dla prawdy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modlitwę moję do ciebie, JAHWE: czas upodobania, Boże! W wielkości miłosierdzia twego wysłuchaj mię, w prawdzie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ślę moją modlitwę do Ciebie, o Panie - czas to łaski; wysłuchaj mnie w Twojej wielkiej dobroci, w zbawczej Twej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modlę się do ciebie, Panie, czasu łaski; Boże, wysłuchaj mnie w wielkiej dobroci swojej, W prawdzie zbawienia twojego!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modlę się do Ciebie, JAHWE, w czasie łaski: Boże, wysłuchaj mnie w swej wielkiej dobroci, w swojej zbawczej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modlę się do Ciebie, JAHWE, w czasie zmiłowania, o Boże! Wysłuchaj mnie w ogromie swego miłosierdzia, w Twej zbawczej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 Ciebie, Jahwe, ślę swoje modły, w czas łaskawości, Boże. Wysłuchaj mnie w Twym niezmiernym miłosierdziu, dla wierności Twej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w porze łaski przychodzę do Ciebie z mą modlitwą; Boże, w Twym wielkim miłosierdziu, odpowiedz mi ziszczeniem się 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Oswobodź mnie z błota, żebym nie utonął. Oby mnie oswobodzono od tych, którzy mnie nienawidzą, oraz z głębokich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ja? Moja modlitwa ku czemu? 4QPs a; ja zaś w modlitwie do Ciebie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G; teraz przyjemna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19:15&lt;/x&gt;; &lt;x&gt;230 51:19&lt;/x&gt;; &lt;x&gt;290 49:8&lt;/x&gt;; &lt;x&gt;290 58:5&lt;/x&gt;; &lt;x&gt;290 61:2&lt;/x&gt;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2024-04-27T12:21:22Z</dcterms:modified>
</cp:coreProperties>
</file>