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ja? Moja modlitwa do Ciebie,* JAHWE, w czasie przychylności.** *** Boże, odpowiedz mi w swej wielkiej łasce, W prawdzie Twojego zbawienia!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ja? Moja modlitwa ku czemu? 4QPs a; ja zaś w modlitwie do Ciebie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G; teraz przyjemna 4QPs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19:15&lt;/x&gt;; &lt;x&gt;230 51:19&lt;/x&gt;; &lt;x&gt;290 49:8&lt;/x&gt;; &lt;x&gt;290 58:5&lt;/x&gt;; &lt;x&gt;290 61:2&lt;/x&gt;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2024-04-27T07:56:39Z</dcterms:modified>
</cp:coreProperties>
</file>