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zaleje mnie strumień wód, Niech mnie nie pochłonie* głębia I niech otchłań** nie zamknie nade mną swoich warg!***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G; zatopi 4QPs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55:24&lt;/x&gt;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zamknie wbrew mnie moich warg 4QPs a; swoich ust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2024-04-27T12:00:31Z</dcterms:modified>
</cp:coreProperties>
</file>