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JAHWE,* bo Twoja łaska jest dobra, W swym wielkim miłosierdziu wejrzyj na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 mi 4QPs a; odpowiedz mi,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2024-04-27T10:51:35Z</dcterms:modified>
</cp:coreProperties>
</file>