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podeszły mi do gardła!*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3:54&lt;/x&gt;;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2024-04-27T11:44:51Z</dcterms:modified>
</cp:coreProperties>
</file>