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moją zniewagę, mój wstyd i mą obelgę; Masz przed sobą wszystkich moich dręczycieli!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2024-04-27T07:24:29Z</dcterms:modified>
</cp:coreProperties>
</file>