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2097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pociemnieje im w oczach, tak by nie widzieli, I odbierz pewność ich krokom!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oburzenie, a żar twego gniewu niech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biodra ich niech się zawżdy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widzieli; spraw, by lędźwie ich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oczy ich, by nie widzieli; Spraw, by biodra ich zawsze się chwiały!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by nie mogli widzieć, niech biodra ich zawsze się chwieją!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zawsze trzymaj pochylony.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aż oślepną, spraw, by ich biodra zawsze się chwiały.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zaćmią ich oczy, by nie widzieli, a ich biodra nieustannie czyń chwiejne.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na nich swoje potępienie i niech ich dosięgnie twój płonący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2024-04-27T08:48:30Z</dcterms:modified>
</cp:coreProperties>
</file>