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Ty uderzyłeś,* I rozwodzą się** nad bólem przebitego przez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Ty uderzyłeś, Pomnażają ból przebitego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nieprawość do ich nieprawości i niech nie dostąpią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tego, któregoś ty ubił, prześladują, a o boleści poranionych twoich rozmawiają.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któregoś ty zranił, przeszladowali, a na boleści ran moich naddawali.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prześladowali tego, kogoś Ty poraził, i przyczynili bólu temu, któregoś Ty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któregoś Ty uderzył, I pomnażają ból zranionego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Prześladują bowiem tego, którego Ty uderzyłeś, mnożą cierpienia tego, którego Ty zraniłeś.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 uderzyłeś, i naśmiewają się z tego, którego zraniłeś.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prześladują tego, któregoś Ty już poraził, i przysparzają bólu temu, któregoś Ty sam zranił.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kogo zraniłeś – tego ścigają, rozpowiadają o bólu porażonych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przewinienia ich dodaj przewinienie i niech nie posiądą twej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dodają do bólu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2024-04-27T12:17:40Z</dcterms:modified>
</cp:coreProperties>
</file>