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5"/>
        <w:gridCol w:w="6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uderzyłeś,* I rozwodzą się** nad bólem przebitego przez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dodają do bólu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2024-04-27T12:18:47Z</dcterms:modified>
</cp:coreProperties>
</file>